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Белова Александра Николаевича, </w:t>
      </w:r>
      <w:r>
        <w:rPr>
          <w:rStyle w:val="cat-User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1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9"/>
        <w:gridCol w:w="1543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153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11742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5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5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4rplc-3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6rplc-3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7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5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4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5rplc-4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6rplc-4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7rplc-4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8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79702700000000036675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9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5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3rplc-23">
    <w:name w:val="cat-Date grp-13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Sumgrp-24rplc-35">
    <w:name w:val="cat-Sum grp-2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PhoneNumbergrp-37rplc-45">
    <w:name w:val="cat-PhoneNumber grp-37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Dategrp-16rplc-51">
    <w:name w:val="cat-Date grp-1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